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62" w:rsidRPr="005B08C6" w:rsidRDefault="00E47062" w:rsidP="00E47062">
      <w:pPr>
        <w:rPr>
          <w:b/>
          <w:sz w:val="28"/>
        </w:rPr>
      </w:pPr>
      <w:r w:rsidRPr="005B08C6">
        <w:rPr>
          <w:b/>
          <w:sz w:val="28"/>
        </w:rPr>
        <w:t>Briefje voor de broodtrommel</w:t>
      </w:r>
    </w:p>
    <w:p w:rsidR="00766DC4" w:rsidRPr="00766DC4" w:rsidRDefault="00766DC4" w:rsidP="00766DC4">
      <w:pPr>
        <w:rPr>
          <w:b/>
        </w:rPr>
      </w:pPr>
      <w:r w:rsidRPr="00766DC4">
        <w:rPr>
          <w:b/>
        </w:rPr>
        <w:t xml:space="preserve">Wanneer ouders </w:t>
      </w:r>
      <w:r w:rsidR="00140404">
        <w:rPr>
          <w:b/>
        </w:rPr>
        <w:t>ongezond drinken</w:t>
      </w:r>
      <w:r>
        <w:rPr>
          <w:b/>
        </w:rPr>
        <w:t xml:space="preserve"> meegeven.</w:t>
      </w:r>
    </w:p>
    <w:p w:rsidR="00766DC4" w:rsidRPr="00766DC4" w:rsidRDefault="00766DC4" w:rsidP="00766DC4">
      <w:r w:rsidRPr="00766DC4">
        <w:t>Beste ouder/verzorger,</w:t>
      </w:r>
    </w:p>
    <w:p w:rsidR="00766DC4" w:rsidRPr="00766DC4" w:rsidRDefault="00766DC4" w:rsidP="00766DC4">
      <w:r w:rsidRPr="00766DC4">
        <w:t xml:space="preserve">Als school willen we gezond eten en drinken makkelijk maken voor ieder kind. Daarom hebben wij een voedingsbeleid. Wij vragen alle ouders zich daar aan te houden. We begrijpen dat het even duurt voordat iedereen weet wat de afspraken zijn. </w:t>
      </w:r>
      <w:r w:rsidR="00140404">
        <w:t>Het drankje</w:t>
      </w:r>
      <w:r w:rsidRPr="00766DC4">
        <w:t xml:space="preserve"> </w:t>
      </w:r>
      <w:r w:rsidR="009C3160" w:rsidRPr="00766DC4">
        <w:t>d</w:t>
      </w:r>
      <w:r w:rsidR="009C3160">
        <w:t>at</w:t>
      </w:r>
      <w:r w:rsidR="009C3160" w:rsidRPr="00766DC4">
        <w:t xml:space="preserve"> </w:t>
      </w:r>
      <w:r w:rsidRPr="00766DC4">
        <w:t xml:space="preserve">je kind meehad viel niet binnen ons voedingsbeleid. Daarom hier een herinnering.  </w:t>
      </w:r>
    </w:p>
    <w:p w:rsidR="0091549D" w:rsidRDefault="0091549D" w:rsidP="0091549D">
      <w:r>
        <w:t xml:space="preserve">[plaats hier jouw tekst over </w:t>
      </w:r>
      <w:r w:rsidR="00140404">
        <w:t>drinken</w:t>
      </w:r>
      <w:r>
        <w:t xml:space="preserve"> uit je voedingsbeleid]</w:t>
      </w:r>
      <w:bookmarkStart w:id="0" w:name="_GoBack"/>
      <w:bookmarkEnd w:id="0"/>
    </w:p>
    <w:p w:rsidR="00766DC4" w:rsidRPr="00766DC4" w:rsidRDefault="00766DC4" w:rsidP="00766DC4">
      <w:r w:rsidRPr="00766DC4">
        <w:t>Wil je het hele beleid nog eens nalezen? Hij staat op [link naar voedingsbeleid].</w:t>
      </w:r>
    </w:p>
    <w:p w:rsidR="00766DC4" w:rsidRPr="00766DC4" w:rsidRDefault="00766DC4" w:rsidP="00766DC4">
      <w:r w:rsidRPr="00766DC4">
        <w:t>We vragen je medewerking om van ons voedingsbeleid een succes te maken!</w:t>
      </w:r>
    </w:p>
    <w:p w:rsidR="00766DC4" w:rsidRPr="00766DC4" w:rsidRDefault="00766DC4" w:rsidP="00766DC4">
      <w:r w:rsidRPr="00766DC4">
        <w:t>Hartelijk dank namens onze leerlingen, ouders en het hele schoolteam.</w:t>
      </w:r>
    </w:p>
    <w:p w:rsidR="00BA3E73" w:rsidRPr="003B32F3" w:rsidRDefault="00962BCD">
      <w:pPr>
        <w:rPr>
          <w:rFonts w:ascii="Frutiger" w:hAnsi="Frutiger"/>
          <w:sz w:val="18"/>
        </w:rPr>
      </w:pPr>
    </w:p>
    <w:sectPr w:rsidR="00BA3E73" w:rsidRPr="003B3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62"/>
    <w:rsid w:val="00036434"/>
    <w:rsid w:val="0006278D"/>
    <w:rsid w:val="00066FB8"/>
    <w:rsid w:val="000B76F4"/>
    <w:rsid w:val="000C5D87"/>
    <w:rsid w:val="000F3622"/>
    <w:rsid w:val="000F4C7A"/>
    <w:rsid w:val="00102574"/>
    <w:rsid w:val="00140404"/>
    <w:rsid w:val="0015119F"/>
    <w:rsid w:val="0016773B"/>
    <w:rsid w:val="001A4D7A"/>
    <w:rsid w:val="001C2C94"/>
    <w:rsid w:val="001E5D29"/>
    <w:rsid w:val="001F06D3"/>
    <w:rsid w:val="00233590"/>
    <w:rsid w:val="00254D03"/>
    <w:rsid w:val="0027310D"/>
    <w:rsid w:val="00276D35"/>
    <w:rsid w:val="00284AC8"/>
    <w:rsid w:val="002F53E3"/>
    <w:rsid w:val="00301F11"/>
    <w:rsid w:val="0030338F"/>
    <w:rsid w:val="00316343"/>
    <w:rsid w:val="003300AF"/>
    <w:rsid w:val="003A29C4"/>
    <w:rsid w:val="003B0C74"/>
    <w:rsid w:val="003B32F3"/>
    <w:rsid w:val="003D2478"/>
    <w:rsid w:val="003F04F3"/>
    <w:rsid w:val="00402ED3"/>
    <w:rsid w:val="00407500"/>
    <w:rsid w:val="004577F7"/>
    <w:rsid w:val="00505820"/>
    <w:rsid w:val="0055753C"/>
    <w:rsid w:val="00561068"/>
    <w:rsid w:val="00570053"/>
    <w:rsid w:val="00570458"/>
    <w:rsid w:val="0059413D"/>
    <w:rsid w:val="005A36A5"/>
    <w:rsid w:val="005A522C"/>
    <w:rsid w:val="005F09DA"/>
    <w:rsid w:val="00622039"/>
    <w:rsid w:val="006D35EC"/>
    <w:rsid w:val="006F1657"/>
    <w:rsid w:val="0070100C"/>
    <w:rsid w:val="00706630"/>
    <w:rsid w:val="00711C08"/>
    <w:rsid w:val="00736A7A"/>
    <w:rsid w:val="00750E48"/>
    <w:rsid w:val="00766DC4"/>
    <w:rsid w:val="00776F3A"/>
    <w:rsid w:val="007B5B38"/>
    <w:rsid w:val="007D0C58"/>
    <w:rsid w:val="007F4478"/>
    <w:rsid w:val="008722F8"/>
    <w:rsid w:val="00876178"/>
    <w:rsid w:val="00876F22"/>
    <w:rsid w:val="00883934"/>
    <w:rsid w:val="008A611D"/>
    <w:rsid w:val="008B22DA"/>
    <w:rsid w:val="008F432D"/>
    <w:rsid w:val="0091549D"/>
    <w:rsid w:val="009243AB"/>
    <w:rsid w:val="00924F88"/>
    <w:rsid w:val="00937B0C"/>
    <w:rsid w:val="00940627"/>
    <w:rsid w:val="00962BCD"/>
    <w:rsid w:val="00967036"/>
    <w:rsid w:val="009A578A"/>
    <w:rsid w:val="009C3160"/>
    <w:rsid w:val="009D5B96"/>
    <w:rsid w:val="009E13D9"/>
    <w:rsid w:val="00A04341"/>
    <w:rsid w:val="00A14FD9"/>
    <w:rsid w:val="00A23569"/>
    <w:rsid w:val="00A37E55"/>
    <w:rsid w:val="00AA7059"/>
    <w:rsid w:val="00AB0FC7"/>
    <w:rsid w:val="00AC2DE0"/>
    <w:rsid w:val="00AD5FBE"/>
    <w:rsid w:val="00B01D92"/>
    <w:rsid w:val="00B22B69"/>
    <w:rsid w:val="00B45C35"/>
    <w:rsid w:val="00B66232"/>
    <w:rsid w:val="00B71E6C"/>
    <w:rsid w:val="00B82AEC"/>
    <w:rsid w:val="00BB22A0"/>
    <w:rsid w:val="00BF249A"/>
    <w:rsid w:val="00C665E5"/>
    <w:rsid w:val="00C70B42"/>
    <w:rsid w:val="00C74B28"/>
    <w:rsid w:val="00CA1699"/>
    <w:rsid w:val="00CA2574"/>
    <w:rsid w:val="00CC7AA6"/>
    <w:rsid w:val="00CF54BF"/>
    <w:rsid w:val="00D03055"/>
    <w:rsid w:val="00D175C1"/>
    <w:rsid w:val="00D42318"/>
    <w:rsid w:val="00D4529B"/>
    <w:rsid w:val="00D645EB"/>
    <w:rsid w:val="00DC10FB"/>
    <w:rsid w:val="00DD1CDA"/>
    <w:rsid w:val="00DE3399"/>
    <w:rsid w:val="00E1354F"/>
    <w:rsid w:val="00E17360"/>
    <w:rsid w:val="00E46E24"/>
    <w:rsid w:val="00E47062"/>
    <w:rsid w:val="00E601F3"/>
    <w:rsid w:val="00EC77DE"/>
    <w:rsid w:val="00EF1092"/>
    <w:rsid w:val="00EF2AA5"/>
    <w:rsid w:val="00F207D6"/>
    <w:rsid w:val="00F21303"/>
    <w:rsid w:val="00F93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70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31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3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70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31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3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608</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 Houtbeckers</dc:creator>
  <cp:lastModifiedBy>Jip Houtbeckers</cp:lastModifiedBy>
  <cp:revision>2</cp:revision>
  <dcterms:created xsi:type="dcterms:W3CDTF">2015-10-22T07:00:00Z</dcterms:created>
  <dcterms:modified xsi:type="dcterms:W3CDTF">2015-10-22T07:00:00Z</dcterms:modified>
</cp:coreProperties>
</file>