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67759" w14:textId="77777777" w:rsidR="00C70C8B" w:rsidRPr="00011E93" w:rsidRDefault="00C70C8B" w:rsidP="00C70C8B">
      <w:pPr>
        <w:rPr>
          <w:b/>
          <w:sz w:val="28"/>
        </w:rPr>
      </w:pPr>
      <w:bookmarkStart w:id="0" w:name="_GoBack"/>
      <w:bookmarkEnd w:id="0"/>
      <w:r w:rsidRPr="00011E93">
        <w:rPr>
          <w:b/>
          <w:sz w:val="28"/>
        </w:rPr>
        <w:t>Brief ouders</w:t>
      </w:r>
    </w:p>
    <w:p w14:paraId="1136775A" w14:textId="77777777" w:rsidR="00C70C8B" w:rsidRDefault="00C70C8B" w:rsidP="00C70C8B">
      <w:r>
        <w:t>Beste ouder(s)/verzorger(s),</w:t>
      </w:r>
    </w:p>
    <w:p w14:paraId="1136775B" w14:textId="77777777" w:rsidR="00C70C8B" w:rsidRDefault="00C70C8B" w:rsidP="00C70C8B">
      <w:r>
        <w:t xml:space="preserve">Voeding is een belangrijk deel van de zorg voor ‘onze’ kinderen. Daarom hebben we ons voedingsbeleid weer eens goed onder de loep genomen en enkele aanpassingen gemaakt. Hierbij hebben we adviezen en hulpmiddelen van het Voedingscentrum gebruikt. </w:t>
      </w:r>
    </w:p>
    <w:p w14:paraId="1136775C" w14:textId="77777777" w:rsidR="00C70C8B" w:rsidRDefault="00C70C8B" w:rsidP="00C70C8B">
      <w:r>
        <w:t>In ons vernieuwde beleid staat bijvoorbeeld dat we:</w:t>
      </w:r>
    </w:p>
    <w:p w14:paraId="1136775D" w14:textId="77777777" w:rsidR="00C70C8B" w:rsidRDefault="00C70C8B" w:rsidP="00C70C8B">
      <w:r>
        <w:t>[kies welke van toepassing zijn, en vul aan met je eigen voorbeelden]</w:t>
      </w:r>
    </w:p>
    <w:p w14:paraId="1136775E" w14:textId="77777777" w:rsidR="00C70C8B" w:rsidRDefault="00C70C8B" w:rsidP="00C70C8B">
      <w:pPr>
        <w:pStyle w:val="Lijstalinea"/>
        <w:numPr>
          <w:ilvl w:val="0"/>
          <w:numId w:val="1"/>
        </w:numPr>
      </w:pPr>
      <w:r>
        <w:t xml:space="preserve">ons houden aan vaste eetmomenten, waarbij we rustig aan tafel eten. Onze medewerkers eten samen met de kinderen, begeleiden ze bij de maaltijd en hebben een voorbeeldfunctie. </w:t>
      </w:r>
    </w:p>
    <w:p w14:paraId="1136775F" w14:textId="77777777" w:rsidR="00C70C8B" w:rsidRDefault="00C70C8B" w:rsidP="00C70C8B">
      <w:pPr>
        <w:pStyle w:val="Lijstalinea"/>
        <w:numPr>
          <w:ilvl w:val="0"/>
          <w:numId w:val="1"/>
        </w:numPr>
      </w:pPr>
      <w:r>
        <w:t>voor baby’s een eigen voedingsschema gebruiken, dat we met jullie afstemmen.</w:t>
      </w:r>
    </w:p>
    <w:p w14:paraId="11367760" w14:textId="77777777" w:rsidR="00C70C8B" w:rsidRDefault="00C70C8B" w:rsidP="00C70C8B">
      <w:pPr>
        <w:pStyle w:val="Lijstalinea"/>
        <w:numPr>
          <w:ilvl w:val="0"/>
          <w:numId w:val="1"/>
        </w:numPr>
      </w:pPr>
      <w:r>
        <w:t xml:space="preserve">de hoeveelheid zout, suiker en verzadigd vet die kinderen binnenkrijgen beperken.  </w:t>
      </w:r>
    </w:p>
    <w:p w14:paraId="11367761" w14:textId="40250512" w:rsidR="00C70C8B" w:rsidRDefault="00C70C8B" w:rsidP="00A97E4D">
      <w:pPr>
        <w:pStyle w:val="Lijstalinea"/>
        <w:numPr>
          <w:ilvl w:val="0"/>
          <w:numId w:val="1"/>
        </w:numPr>
      </w:pPr>
      <w:r>
        <w:t xml:space="preserve">geen smeerleverworst en </w:t>
      </w:r>
      <w:r w:rsidR="00A97E4D">
        <w:t xml:space="preserve">geen </w:t>
      </w:r>
      <w:r>
        <w:t xml:space="preserve">gewone </w:t>
      </w:r>
      <w:r w:rsidR="00A97E4D">
        <w:t xml:space="preserve">kaas en </w:t>
      </w:r>
      <w:r>
        <w:t xml:space="preserve">smeerkaas </w:t>
      </w:r>
      <w:r w:rsidR="00A97E4D">
        <w:t xml:space="preserve">voor </w:t>
      </w:r>
      <w:r>
        <w:t xml:space="preserve">op het brood </w:t>
      </w:r>
      <w:r w:rsidR="00A97E4D">
        <w:t>aanbieden</w:t>
      </w:r>
      <w:r>
        <w:t xml:space="preserve">. Smeerleverworst bevat veel vitamine A en </w:t>
      </w:r>
      <w:r w:rsidR="00A97E4D">
        <w:t>(</w:t>
      </w:r>
      <w:r>
        <w:t>smeer</w:t>
      </w:r>
      <w:r w:rsidR="00A97E4D">
        <w:t>)</w:t>
      </w:r>
      <w:r>
        <w:t xml:space="preserve">kaas vaak veel zout. Voor allebei geldt dat het in grote hoeveelheid niet goed is voor kinderen. Als ze het thuis én bij ons krijgen, zou dat te veel worden. In plaats daarvan geven we </w:t>
      </w:r>
      <w:r w:rsidR="00A97E4D">
        <w:t>m</w:t>
      </w:r>
      <w:r w:rsidR="00A97E4D" w:rsidRPr="00A97E4D">
        <w:t>inder vette en minder zoute vleeswaren zoals  kipfilet, ham, boterhamworst, kalkoenfilet</w:t>
      </w:r>
      <w:r w:rsidR="003F4DF7">
        <w:t>,</w:t>
      </w:r>
      <w:r w:rsidR="00A97E4D">
        <w:t xml:space="preserve"> zuivelspread en hüttenkäse</w:t>
      </w:r>
      <w:r w:rsidRPr="005B72A6">
        <w:t>.</w:t>
      </w:r>
    </w:p>
    <w:p w14:paraId="2DF005AC" w14:textId="39056F1C" w:rsidR="00836C20" w:rsidRDefault="00836C20" w:rsidP="00A97E4D">
      <w:pPr>
        <w:pStyle w:val="Lijstalinea"/>
        <w:numPr>
          <w:ilvl w:val="0"/>
          <w:numId w:val="1"/>
        </w:numPr>
      </w:pPr>
      <w:r>
        <w:t>alleen producten uit de Schijf van Vijf op het menu hebben</w:t>
      </w:r>
      <w:r w:rsidR="00E66C09">
        <w:t xml:space="preserve">, behalve </w:t>
      </w:r>
      <w:r>
        <w:t>voor op brood</w:t>
      </w:r>
      <w:r w:rsidR="00E66C09">
        <w:t xml:space="preserve">. Daarvoor </w:t>
      </w:r>
      <w:r>
        <w:t xml:space="preserve"> bieden we een paar producten buiten de Schijf van Vijf aan (zogenoemde dagkeuzes), zoals (</w:t>
      </w:r>
      <w:proofErr w:type="spellStart"/>
      <w:r>
        <w:t>halva</w:t>
      </w:r>
      <w:proofErr w:type="spellEnd"/>
      <w:r>
        <w:t xml:space="preserve">)jam, vruchtenhagel, appelstroop en bepaalde vleeswaren. </w:t>
      </w:r>
    </w:p>
    <w:p w14:paraId="11367762" w14:textId="77777777" w:rsidR="00C70C8B" w:rsidRDefault="00C70C8B" w:rsidP="00C70C8B">
      <w:pPr>
        <w:pStyle w:val="Lijstalinea"/>
        <w:numPr>
          <w:ilvl w:val="0"/>
          <w:numId w:val="1"/>
        </w:numPr>
      </w:pPr>
      <w:r>
        <w:t xml:space="preserve">geen diksap en aanmaaklimonade geven. </w:t>
      </w:r>
      <w:r w:rsidRPr="00E20E71">
        <w:t xml:space="preserve">Deze drankjes bevatten erg veel suiker en dus calorieën. Dat kan leiden tot overgewicht en tandbederf. </w:t>
      </w:r>
      <w:r>
        <w:t>We geven ze</w:t>
      </w:r>
      <w:r w:rsidRPr="00E20E71">
        <w:t xml:space="preserve"> water en (lauwe</w:t>
      </w:r>
      <w:r>
        <w:t>)  lichte</w:t>
      </w:r>
      <w:r w:rsidRPr="00E20E71">
        <w:t xml:space="preserve"> thee zonder suiker</w:t>
      </w:r>
      <w:r>
        <w:t>.</w:t>
      </w:r>
      <w:r w:rsidRPr="00E20E71">
        <w:t xml:space="preserve"> </w:t>
      </w:r>
    </w:p>
    <w:p w14:paraId="11367763" w14:textId="77777777" w:rsidR="00C70C8B" w:rsidRDefault="00C70C8B" w:rsidP="00C70C8B">
      <w:r>
        <w:t xml:space="preserve">Ook vragen we jullie steun, bijvoorbeeld bij het trakteren. Samen houden we feestjes gezond als we allemaal de traktaties klein en niet te calorierijk maken. Niet-eetbare traktaties zijn een leuk alternatief, zoals ballonnen, stickertjes, vingerpopjes, uitdeelboekjes of </w:t>
      </w:r>
      <w:proofErr w:type="spellStart"/>
      <w:r>
        <w:t>badeendjes</w:t>
      </w:r>
      <w:proofErr w:type="spellEnd"/>
      <w:r>
        <w:t>.</w:t>
      </w:r>
    </w:p>
    <w:p w14:paraId="11367764" w14:textId="77777777" w:rsidR="00C70C8B" w:rsidRDefault="00C70C8B" w:rsidP="00C70C8B">
      <w:r>
        <w:t>Wij zijn trots op ons nieuwe beleid. Hiermee borgen wij een gezonde voeding voor jullie kind(eren)!</w:t>
      </w:r>
      <w:r w:rsidRPr="00BD148C">
        <w:t xml:space="preserve"> </w:t>
      </w:r>
      <w:r>
        <w:t>[Optioneel] &lt;Het volledige voedingsbeleid vind je op onze website: [</w:t>
      </w:r>
      <w:proofErr w:type="spellStart"/>
      <w:r>
        <w:t>url</w:t>
      </w:r>
      <w:proofErr w:type="spellEnd"/>
      <w:r>
        <w:t>]. &gt;</w:t>
      </w:r>
    </w:p>
    <w:p w14:paraId="11367765" w14:textId="77777777" w:rsidR="00C70C8B" w:rsidRDefault="00C70C8B" w:rsidP="00C70C8B">
      <w:r>
        <w:t xml:space="preserve">Als je nog vragen hebt, stel ze dan gerust aan [naam contactpersoon] via [contactgegevens]. </w:t>
      </w:r>
    </w:p>
    <w:p w14:paraId="11367766" w14:textId="77777777" w:rsidR="00C70C8B" w:rsidRDefault="00C70C8B" w:rsidP="00C70C8B">
      <w:r>
        <w:br/>
        <w:t>Met vriendelijke groet,</w:t>
      </w:r>
    </w:p>
    <w:p w14:paraId="11367767" w14:textId="77777777" w:rsidR="00C70C8B" w:rsidRDefault="00C70C8B" w:rsidP="00C70C8B">
      <w:r>
        <w:t>[Eigen naam]</w:t>
      </w:r>
    </w:p>
    <w:p w14:paraId="11367768" w14:textId="77777777" w:rsidR="00C70C8B" w:rsidRDefault="00C70C8B" w:rsidP="00C70C8B">
      <w:r>
        <w:t>[Naam van je organisatie]</w:t>
      </w:r>
    </w:p>
    <w:p w14:paraId="11367769" w14:textId="77777777" w:rsidR="00D75E72" w:rsidRPr="00F35FA9" w:rsidRDefault="00D75E72"/>
    <w:sectPr w:rsidR="00D75E72" w:rsidRPr="00F35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4E7F"/>
    <w:multiLevelType w:val="hybridMultilevel"/>
    <w:tmpl w:val="55947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8B"/>
    <w:rsid w:val="00060952"/>
    <w:rsid w:val="003B79E9"/>
    <w:rsid w:val="003F4DF7"/>
    <w:rsid w:val="00836C20"/>
    <w:rsid w:val="00854064"/>
    <w:rsid w:val="008616DC"/>
    <w:rsid w:val="00A97E4D"/>
    <w:rsid w:val="00C70C8B"/>
    <w:rsid w:val="00D75E72"/>
    <w:rsid w:val="00E66C09"/>
    <w:rsid w:val="00F35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w:eastAsiaTheme="minorHAnsi" w:hAnsi="Frutiger"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C8B"/>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0C8B"/>
    <w:pPr>
      <w:ind w:left="720"/>
      <w:contextualSpacing/>
    </w:pPr>
  </w:style>
  <w:style w:type="paragraph" w:styleId="Ballontekst">
    <w:name w:val="Balloon Text"/>
    <w:basedOn w:val="Standaard"/>
    <w:link w:val="BallontekstChar"/>
    <w:uiPriority w:val="99"/>
    <w:semiHidden/>
    <w:unhideWhenUsed/>
    <w:rsid w:val="00A97E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7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w:eastAsiaTheme="minorHAnsi" w:hAnsi="Frutiger"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C8B"/>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0C8B"/>
    <w:pPr>
      <w:ind w:left="720"/>
      <w:contextualSpacing/>
    </w:pPr>
  </w:style>
  <w:style w:type="paragraph" w:styleId="Ballontekst">
    <w:name w:val="Balloon Text"/>
    <w:basedOn w:val="Standaard"/>
    <w:link w:val="BallontekstChar"/>
    <w:uiPriority w:val="99"/>
    <w:semiHidden/>
    <w:unhideWhenUsed/>
    <w:rsid w:val="00A97E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7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1b6da1-11a2-4bc8-b745-3f7f32e5f363">
      <Value>170</Value>
      <Value>37</Value>
    </TaxCatchAll>
    <DocumentSoort xmlns="941b6da1-11a2-4bc8-b745-3f7f32e5f363">Strategie en beleid</DocumentSoort>
    <i40f0045a862443fac208978a0cca16f xmlns="941b6da1-11a2-4bc8-b745-3f7f32e5f363">
      <Terms xmlns="http://schemas.microsoft.com/office/infopath/2007/PartnerControls">
        <TermInfo xmlns="http://schemas.microsoft.com/office/infopath/2007/PartnerControls">
          <TermName xmlns="http://schemas.microsoft.com/office/infopath/2007/PartnerControls">Gezonde Start</TermName>
          <TermId xmlns="http://schemas.microsoft.com/office/infopath/2007/PartnerControls">6d45406d-f42e-4aaa-87cd-410c9d5a55af</TermId>
        </TermInfo>
        <TermInfo xmlns="http://schemas.microsoft.com/office/infopath/2007/PartnerControls">
          <TermName xmlns="http://schemas.microsoft.com/office/infopath/2007/PartnerControls">Voedingsbeleid kinderopvang</TermName>
          <TermId xmlns="http://schemas.microsoft.com/office/infopath/2007/PartnerControls">a81c4762-70b0-4abf-aa93-c949f8c3e4ec</TermId>
        </TermInfo>
      </Terms>
    </i40f0045a862443fac208978a0cca16f>
    <Organisatie xmlns="941b6da1-11a2-4bc8-b745-3f7f32e5f363">Communicatie</Organisatie>
  </documentManagement>
</p:properties>
</file>

<file path=customXml/item3.xml><?xml version="1.0" encoding="utf-8"?>
<ct:contentTypeSchema xmlns:ct="http://schemas.microsoft.com/office/2006/metadata/contentType" xmlns:ma="http://schemas.microsoft.com/office/2006/metadata/properties/metaAttributes" ct:_="" ma:_="" ma:contentTypeName="VCN Document" ma:contentTypeID="0x010100980938421389FA45ADA7123A8D4F8BA500F27E285A27BBAE4AB227528847586838" ma:contentTypeVersion="17" ma:contentTypeDescription="" ma:contentTypeScope="" ma:versionID="ea3927044f6b5ca3b416ed7ce71d94f1">
  <xsd:schema xmlns:xsd="http://www.w3.org/2001/XMLSchema" xmlns:xs="http://www.w3.org/2001/XMLSchema" xmlns:p="http://schemas.microsoft.com/office/2006/metadata/properties" xmlns:ns2="941b6da1-11a2-4bc8-b745-3f7f32e5f363" targetNamespace="http://schemas.microsoft.com/office/2006/metadata/properties" ma:root="true" ma:fieldsID="8015eaf2fccc168b5f7be6bd7eb08002" ns2:_="">
    <xsd:import namespace="941b6da1-11a2-4bc8-b745-3f7f32e5f363"/>
    <xsd:element name="properties">
      <xsd:complexType>
        <xsd:sequence>
          <xsd:element name="documentManagement">
            <xsd:complexType>
              <xsd:all>
                <xsd:element ref="ns2:DocumentSoort" minOccurs="0"/>
                <xsd:element ref="ns2:i40f0045a862443fac208978a0cca16f" minOccurs="0"/>
                <xsd:element ref="ns2:TaxCatchAll" minOccurs="0"/>
                <xsd:element ref="ns2:TaxCatchAllLabel" minOccurs="0"/>
                <xsd:element ref="ns2:Organisat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b6da1-11a2-4bc8-b745-3f7f32e5f363" elementFormDefault="qualified">
    <xsd:import namespace="http://schemas.microsoft.com/office/2006/documentManagement/types"/>
    <xsd:import namespace="http://schemas.microsoft.com/office/infopath/2007/PartnerControls"/>
    <xsd:element name="DocumentSoort" ma:index="8" nillable="true" ma:displayName="Document soort" ma:format="Dropdown" ma:internalName="DocumentSoort">
      <xsd:simpleType>
        <xsd:restriction base="dms:Choice">
          <xsd:enumeration value="Advies"/>
          <xsd:enumeration value="Agenda"/>
          <xsd:enumeration value="Artikel"/>
          <xsd:enumeration value="Beeld"/>
          <xsd:enumeration value="Begroting"/>
          <xsd:enumeration value="Briefing"/>
          <xsd:enumeration value="Contract"/>
          <xsd:enumeration value="Evaluatie"/>
          <xsd:enumeration value="Factuur"/>
          <xsd:enumeration value="Format"/>
          <xsd:enumeration value="Memo"/>
          <xsd:enumeration value="Nieuwsbrief"/>
          <xsd:enumeration value="Notulen"/>
          <xsd:enumeration value="Offerte"/>
          <xsd:enumeration value="Onderzoek"/>
          <xsd:enumeration value="Ontwerp"/>
          <xsd:enumeration value="Planning"/>
          <xsd:enumeration value="Presentatie"/>
          <xsd:enumeration value="Projectmatig werken"/>
          <xsd:enumeration value="Q&amp;A"/>
          <xsd:enumeration value="Strategie en beleid"/>
          <xsd:enumeration value="Statistieken"/>
          <xsd:enumeration value="Tekstvoorstel"/>
          <xsd:enumeration value="Verslag"/>
          <xsd:enumeration value="Video"/>
        </xsd:restriction>
      </xsd:simpleType>
    </xsd:element>
    <xsd:element name="i40f0045a862443fac208978a0cca16f" ma:index="9" nillable="true" ma:taxonomy="true" ma:internalName="i40f0045a862443fac208978a0cca16f" ma:taxonomyFieldName="VCNOnderwerp" ma:displayName="VCN Onderwerp" ma:readOnly="false" ma:default="" ma:fieldId="{240f0045-a862-443f-ac20-8978a0cca16f}" ma:taxonomyMulti="true" ma:sspId="9894759f-4646-4d7d-97a8-24e9d895a9e3" ma:termSetId="83d10ced-2376-4d99-b4d1-c2a3203cefe5" ma:anchorId="00000000-0000-0000-0000-000000000000" ma:open="true" ma:isKeyword="false">
      <xsd:complexType>
        <xsd:sequence>
          <xsd:element ref="pc:Terms" minOccurs="0" maxOccurs="1"/>
        </xsd:sequence>
      </xsd:complexType>
    </xsd:element>
    <xsd:element name="TaxCatchAll" ma:index="10" nillable="true" ma:displayName="Taxonomy Catch All Column" ma:description="" ma:hidden="true" ma:list="{b0591ee6-bd33-47df-bf81-4c29d8b19874}" ma:internalName="TaxCatchAll" ma:showField="CatchAllData" ma:web="941b6da1-11a2-4bc8-b745-3f7f32e5f36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b0591ee6-bd33-47df-bf81-4c29d8b19874}" ma:internalName="TaxCatchAllLabel" ma:readOnly="true" ma:showField="CatchAllDataLabel" ma:web="941b6da1-11a2-4bc8-b745-3f7f32e5f363">
      <xsd:complexType>
        <xsd:complexContent>
          <xsd:extension base="dms:MultiChoiceLookup">
            <xsd:sequence>
              <xsd:element name="Value" type="dms:Lookup" maxOccurs="unbounded" minOccurs="0" nillable="true"/>
            </xsd:sequence>
          </xsd:extension>
        </xsd:complexContent>
      </xsd:complexType>
    </xsd:element>
    <xsd:element name="Organisatie" ma:index="13" nillable="true" ma:displayName="Organisatie" ma:format="Dropdown" ma:internalName="Organisatie">
      <xsd:simpleType>
        <xsd:restriction base="dms:Choice">
          <xsd:enumeration value="Achtergrond"/>
          <xsd:enumeration value="Communicatie"/>
          <xsd:enumeration value="Evaluatie"/>
          <xsd:enumeration value="Financiën"/>
          <xsd:enumeration value="HRM"/>
          <xsd:enumeration value="Kennis"/>
          <xsd:enumeration value="MT"/>
          <xsd:enumeration value="Onderzoek"/>
          <xsd:enumeration value="Project management"/>
          <xsd:enumeration value="Subsidie en verantwoo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5D6C0-B29B-49D4-91E4-62DC400FDF10}">
  <ds:schemaRefs>
    <ds:schemaRef ds:uri="http://schemas.microsoft.com/sharepoint/v3/contenttype/forms"/>
  </ds:schemaRefs>
</ds:datastoreItem>
</file>

<file path=customXml/itemProps2.xml><?xml version="1.0" encoding="utf-8"?>
<ds:datastoreItem xmlns:ds="http://schemas.openxmlformats.org/officeDocument/2006/customXml" ds:itemID="{9B96C25E-AC6D-48FB-92E8-1E326B09CE64}">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941b6da1-11a2-4bc8-b745-3f7f32e5f36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53B683-2940-42C6-8D65-D173D9BB6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b6da1-11a2-4bc8-b745-3f7f32e5f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Houtbeckers</dc:creator>
  <cp:lastModifiedBy>Rianne Wijnhoven</cp:lastModifiedBy>
  <cp:revision>2</cp:revision>
  <dcterms:created xsi:type="dcterms:W3CDTF">2016-05-25T13:33:00Z</dcterms:created>
  <dcterms:modified xsi:type="dcterms:W3CDTF">2016-05-25T13:33:00Z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0x010100980938421389FA45ADA7123A8D4F8BA500F27E285A27BBAE4AB227528847586838</vt:lpwstr>
  </property>
  <property fmtid="{D5CDD505-2E9C-101B-9397-08002B2CF9AE}" pid="3" name="VCNOnderwerp">
    <vt:lpwstr>37;#Gezonde Start|6d45406d-f42e-4aaa-87cd-410c9d5a55af;#170;#Voedingsbeleid kinderopvang|a81c4762-70b0-4abf-aa93-c949f8c3e4ec</vt:lpwstr>
  </property>
</Properties>
</file>